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4a02dea" w14:textId="4a02dea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