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8e39c16" w14:textId="8e39c16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