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c99e0ca" w14:textId="c99e0ca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