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da4ebd0" w14:textId="da4ebd0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