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ab037b4" w14:textId="ab037b4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